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5-041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29 марта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3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неоднократно привлекался 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.01.2024 года постановлению №</w:t>
      </w:r>
      <w:r>
        <w:rPr>
          <w:rFonts w:ascii="Times New Roman" w:eastAsia="Times New Roman" w:hAnsi="Times New Roman" w:cs="Times New Roman"/>
        </w:rPr>
        <w:t xml:space="preserve"> 86365795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.01.2024 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 xml:space="preserve"> 19.24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Бушуеву Н.К. назначено административное наказание в виде штрафа в размере 510 рублей. В установленный ст.32.2 КоАП РФ срок – по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 года Бушуев Н.К. вышеуказанный штраф не уплатил. Таким образом, Бушуев Н.К. 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.03.2024 года в 00 час. 01 мин. по адресу: </w:t>
      </w:r>
      <w:r>
        <w:rPr>
          <w:rStyle w:val="cat-UserDefinedgrp-25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Бушуева Н.К.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Бушуев Н.К.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Бушуева Н.К.,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Бушуева Н.К.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362874</w:t>
      </w:r>
      <w:r>
        <w:rPr>
          <w:rFonts w:ascii="Times New Roman" w:eastAsia="Times New Roman" w:hAnsi="Times New Roman" w:cs="Times New Roman"/>
        </w:rPr>
        <w:t xml:space="preserve"> от 29.03.2024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Бушуева Н.К.;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Бушуеву Н.К. разъяснены, о чем проставил свою подпись; рапортом сотрудника полиции, составленным по обстоятельствам события 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правонарушения; постановлением </w:t>
      </w:r>
      <w:r>
        <w:rPr>
          <w:rFonts w:ascii="Times New Roman" w:eastAsia="Times New Roman" w:hAnsi="Times New Roman" w:cs="Times New Roman"/>
        </w:rPr>
        <w:t>№ 86365795 от 12.01.2024 года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ч. 2 ст. 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 в отношении Бушуева Н.К.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рублей,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Бушуева Н.К.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Бушуеву Н.К.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Бушуевым Н.К.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Бушуеву Н.К. наказания в виде штрафа нецелесообразно, поскольку Бушуев Н.К.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10 (десять)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29 </w:t>
      </w:r>
      <w:r>
        <w:rPr>
          <w:rFonts w:ascii="Times New Roman" w:eastAsia="Times New Roman" w:hAnsi="Times New Roman" w:cs="Times New Roman"/>
        </w:rPr>
        <w:t>марта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 w:line="360" w:lineRule="auto"/>
      </w:pP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1">
    <w:name w:val="cat-UserDefined grp-25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